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2-2411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 Р Е Д Е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Байжевой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Анастасии Павловны к Обществу с ограниченной ответственностью «МВМ» о защите прав потребителя,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Байжева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А.П. обратилась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иском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«МВМ»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защите прав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Истец </w:t>
      </w:r>
      <w:r>
        <w:rPr>
          <w:rFonts w:ascii="Times New Roman" w:eastAsia="Times New Roman" w:hAnsi="Times New Roman" w:cs="Times New Roman"/>
          <w:sz w:val="28"/>
          <w:szCs w:val="28"/>
        </w:rPr>
        <w:t>Байжева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суде</w:t>
      </w:r>
      <w:r>
        <w:rPr>
          <w:rFonts w:ascii="Times New Roman" w:eastAsia="Times New Roman" w:hAnsi="Times New Roman" w:cs="Times New Roman"/>
          <w:sz w:val="28"/>
          <w:szCs w:val="28"/>
        </w:rPr>
        <w:t>бном заседании не участвовала, до судебного заседания представила заявление, в котором просила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производство по делу в связи с отказом от исковых требо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ваний.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Представитель о</w:t>
      </w:r>
      <w:r>
        <w:rPr>
          <w:rFonts w:ascii="Times New Roman" w:eastAsia="Times New Roman" w:hAnsi="Times New Roman" w:cs="Times New Roman"/>
          <w:sz w:val="28"/>
          <w:szCs w:val="28"/>
        </w:rPr>
        <w:t>тветчик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участвовал, извещен надлежащим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просил рассмотреть дело в его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дела, суд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39 ГПК РФ истец вправе отказаться от иска, который может быть принят судом, если это не противоречит закону или не нарушает права и законные интересы других лиц.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3 ст. 173 ГПК РФ 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истца от иска и принятии его судом или утверждении мирового соглашения сторон суд выносит определение, которым одновременно прекращается производство по делу.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220 ГПК РФ суд прекращает производство по делу в случае, если истец отказался от иска и отказ принят судом.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а также то, что последствия отказа от иска, предусмотренные ст. 221 ГПК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принять отказ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истца от иска </w:t>
      </w:r>
      <w:r>
        <w:rPr>
          <w:rFonts w:ascii="Times New Roman" w:eastAsia="Times New Roman" w:hAnsi="Times New Roman" w:cs="Times New Roman"/>
          <w:sz w:val="28"/>
          <w:szCs w:val="28"/>
        </w:rPr>
        <w:t>к ответчику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это не противоречит закону и не нарушает права и законные интересы других лиц.</w:t>
      </w: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39, 173, 220, 224 ГПК РФ,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Байжевой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отказ от 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гражданскому делу № 2-</w:t>
      </w:r>
      <w:r>
        <w:rPr>
          <w:rFonts w:ascii="Times New Roman" w:eastAsia="Times New Roman" w:hAnsi="Times New Roman" w:cs="Times New Roman"/>
          <w:sz w:val="28"/>
          <w:szCs w:val="28"/>
        </w:rPr>
        <w:t>2411</w:t>
      </w:r>
      <w:r>
        <w:rPr>
          <w:rFonts w:ascii="Times New Roman" w:eastAsia="Times New Roman" w:hAnsi="Times New Roman" w:cs="Times New Roman"/>
          <w:sz w:val="28"/>
          <w:szCs w:val="28"/>
        </w:rPr>
        <w:t>-2602/24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Байжевой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Анастасии Павловны к Обществу с ограниченной ответственностью «МВМ» о защите прав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истцу,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пятнадцати дней путём подачи частной жалобы.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 судебного участка №2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«21</w:t>
      </w:r>
      <w:r>
        <w:rPr>
          <w:rFonts w:ascii="Times New Roman" w:eastAsia="Times New Roman" w:hAnsi="Times New Roman" w:cs="Times New Roman"/>
        </w:rPr>
        <w:t>» мая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</w:t>
      </w:r>
      <w:r>
        <w:rPr>
          <w:rFonts w:ascii="Times New Roman" w:eastAsia="Times New Roman" w:hAnsi="Times New Roman" w:cs="Times New Roman"/>
        </w:rPr>
        <w:t>умент находится в деле № 2-2411</w:t>
      </w:r>
      <w:r>
        <w:rPr>
          <w:rFonts w:ascii="Times New Roman" w:eastAsia="Times New Roman" w:hAnsi="Times New Roman" w:cs="Times New Roman"/>
        </w:rPr>
        <w:t>-2602/24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______________Т.И. </w:t>
      </w:r>
      <w:r>
        <w:rPr>
          <w:rFonts w:ascii="Times New Roman" w:eastAsia="Times New Roman" w:hAnsi="Times New Roman" w:cs="Times New Roman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